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-735</w:t>
      </w:r>
      <w:r>
        <w:rPr>
          <w:rFonts w:ascii="Times New Roman" w:eastAsia="Times New Roman" w:hAnsi="Times New Roman" w:cs="Times New Roman"/>
          <w:sz w:val="26"/>
          <w:szCs w:val="26"/>
        </w:rPr>
        <w:t>-2614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0069-01-2024-002167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21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Исполняющий обязанности мирового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судьи судебного участка № 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Гусейнова Арсена </w:t>
      </w:r>
      <w:r>
        <w:rPr>
          <w:rFonts w:ascii="Times New Roman" w:eastAsia="Times New Roman" w:hAnsi="Times New Roman" w:cs="Times New Roman"/>
          <w:sz w:val="26"/>
          <w:szCs w:val="26"/>
        </w:rPr>
        <w:t>Абдулвагабовича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30rplc-1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Гусейнов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>штраф в размере 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 1881</w:t>
      </w:r>
      <w:r>
        <w:rPr>
          <w:rFonts w:ascii="Times New Roman" w:eastAsia="Times New Roman" w:hAnsi="Times New Roman" w:cs="Times New Roman"/>
          <w:sz w:val="26"/>
          <w:szCs w:val="26"/>
        </w:rPr>
        <w:t>0586231114037539 от 14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>лу 25.11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26.01.2024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Гусейнов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</w:t>
      </w:r>
      <w:r>
        <w:rPr>
          <w:rFonts w:ascii="Times New Roman" w:eastAsia="Times New Roman" w:hAnsi="Times New Roman" w:cs="Times New Roman"/>
          <w:sz w:val="26"/>
          <w:szCs w:val="26"/>
        </w:rPr>
        <w:t>бразом, а именно смс-извещением</w:t>
      </w:r>
      <w:r>
        <w:rPr>
          <w:rFonts w:ascii="Times New Roman" w:eastAsia="Times New Roman" w:hAnsi="Times New Roman" w:cs="Times New Roman"/>
          <w:sz w:val="26"/>
          <w:szCs w:val="26"/>
        </w:rPr>
        <w:t>, в судебное заседание не явился.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Гусейнов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А.А.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Гусейнов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А.А.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№ 1881</w:t>
      </w:r>
      <w:r>
        <w:rPr>
          <w:rFonts w:ascii="Times New Roman" w:eastAsia="Times New Roman" w:hAnsi="Times New Roman" w:cs="Times New Roman"/>
          <w:sz w:val="26"/>
          <w:szCs w:val="26"/>
        </w:rPr>
        <w:t>0586231114037539 от 14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25.11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ния 86 ХМ 525714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>.02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Гусейнов</w:t>
      </w:r>
      <w:r>
        <w:rPr>
          <w:rFonts w:ascii="Times New Roman" w:eastAsia="Times New Roman" w:hAnsi="Times New Roman" w:cs="Times New Roman"/>
          <w:sz w:val="26"/>
          <w:szCs w:val="26"/>
        </w:rPr>
        <w:t>а А.А.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Гусейнов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А.А.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Гусейнова Арсена </w:t>
      </w:r>
      <w:r>
        <w:rPr>
          <w:rFonts w:ascii="Times New Roman" w:eastAsia="Times New Roman" w:hAnsi="Times New Roman" w:cs="Times New Roman"/>
          <w:sz w:val="26"/>
          <w:szCs w:val="26"/>
        </w:rPr>
        <w:t>Абдулвагабовича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</w:t>
      </w:r>
      <w:r>
        <w:rPr>
          <w:rFonts w:ascii="Times New Roman" w:eastAsia="Times New Roman" w:hAnsi="Times New Roman" w:cs="Times New Roman"/>
          <w:sz w:val="26"/>
          <w:szCs w:val="26"/>
        </w:rPr>
        <w:t>стративного штрафа размере 1 000 (одной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0412365400695007352420163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Квитанци</w:t>
      </w:r>
      <w:r>
        <w:rPr>
          <w:rFonts w:ascii="Times New Roman" w:eastAsia="Times New Roman" w:hAnsi="Times New Roman" w:cs="Times New Roman"/>
          <w:sz w:val="26"/>
          <w:szCs w:val="26"/>
        </w:rPr>
        <w:t>я с копией предоставляется в 101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</w:t>
      </w:r>
      <w:r>
        <w:rPr>
          <w:rFonts w:ascii="Times New Roman" w:eastAsia="Times New Roman" w:hAnsi="Times New Roman" w:cs="Times New Roman"/>
          <w:sz w:val="26"/>
          <w:szCs w:val="26"/>
        </w:rPr>
        <w:t>ого судью судебного участка № 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И.о. м</w:t>
      </w:r>
      <w:r>
        <w:rPr>
          <w:rFonts w:ascii="Times New Roman" w:eastAsia="Times New Roman" w:hAnsi="Times New Roman" w:cs="Times New Roman"/>
        </w:rPr>
        <w:t>иро</w:t>
      </w:r>
      <w:r>
        <w:rPr>
          <w:rFonts w:ascii="Times New Roman" w:eastAsia="Times New Roman" w:hAnsi="Times New Roman" w:cs="Times New Roman"/>
        </w:rPr>
        <w:t>вого судьи судебного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ХМАО-Югры _____________________</w:t>
      </w: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Г.П.</w:t>
      </w:r>
      <w:r>
        <w:rPr>
          <w:rFonts w:ascii="Times New Roman" w:eastAsia="Times New Roman" w:hAnsi="Times New Roman" w:cs="Times New Roman"/>
        </w:rPr>
        <w:t xml:space="preserve"> Думлер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.03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Подлинный документ находится в деле</w:t>
      </w:r>
      <w:r>
        <w:rPr>
          <w:rFonts w:ascii="Times New Roman" w:eastAsia="Times New Roman" w:hAnsi="Times New Roman" w:cs="Times New Roman"/>
        </w:rPr>
        <w:t xml:space="preserve"> № 5-</w:t>
      </w:r>
      <w:r>
        <w:rPr>
          <w:rFonts w:ascii="Times New Roman" w:eastAsia="Times New Roman" w:hAnsi="Times New Roman" w:cs="Times New Roman"/>
        </w:rPr>
        <w:t>735</w:t>
      </w:r>
      <w:r>
        <w:rPr>
          <w:rFonts w:ascii="Times New Roman" w:eastAsia="Times New Roman" w:hAnsi="Times New Roman" w:cs="Times New Roman"/>
        </w:rPr>
        <w:t>-2614</w:t>
      </w:r>
      <w:r>
        <w:rPr>
          <w:rFonts w:ascii="Times New Roman" w:eastAsia="Times New Roman" w:hAnsi="Times New Roman" w:cs="Times New Roman"/>
        </w:rPr>
        <w:t>/2024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0rplc-10">
    <w:name w:val="cat-UserDefined grp-30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